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2A" w:rsidRPr="003D1E97" w:rsidRDefault="0004012A" w:rsidP="000401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1E97">
        <w:rPr>
          <w:rFonts w:asciiTheme="minorHAnsi" w:hAnsiTheme="minorHAnsi" w:cstheme="minorHAnsi"/>
          <w:b/>
          <w:sz w:val="24"/>
          <w:szCs w:val="24"/>
        </w:rPr>
        <w:t>Plataforma Brasil</w:t>
      </w:r>
    </w:p>
    <w:p w:rsidR="0004012A" w:rsidRPr="003D1E97" w:rsidRDefault="0004012A" w:rsidP="000401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3D1E97">
        <w:rPr>
          <w:rFonts w:asciiTheme="minorHAnsi" w:hAnsiTheme="minorHAnsi" w:cstheme="minorHAnsi"/>
          <w:b/>
          <w:sz w:val="24"/>
          <w:szCs w:val="24"/>
        </w:rPr>
        <w:t>Alteração de Pesquisador Responsável</w:t>
      </w:r>
    </w:p>
    <w:bookmarkEnd w:id="0"/>
    <w:p w:rsidR="0004012A" w:rsidRPr="003D1E97" w:rsidRDefault="0004012A" w:rsidP="000401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4012A" w:rsidRPr="003D1E97" w:rsidRDefault="0004012A" w:rsidP="0004012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D1E97">
        <w:rPr>
          <w:rFonts w:asciiTheme="minorHAnsi" w:hAnsiTheme="minorHAnsi" w:cstheme="minorHAnsi"/>
          <w:sz w:val="24"/>
          <w:szCs w:val="24"/>
        </w:rPr>
        <w:t xml:space="preserve">Para que seja possível realizar a troca de um Pesquisador Responsável, deve-se fazê-la </w:t>
      </w:r>
      <w:r w:rsidRPr="003D1E97">
        <w:rPr>
          <w:rFonts w:asciiTheme="minorHAnsi" w:hAnsiTheme="minorHAnsi" w:cstheme="minorHAnsi"/>
          <w:i/>
          <w:iCs/>
          <w:sz w:val="24"/>
          <w:szCs w:val="24"/>
        </w:rPr>
        <w:t>via Plataforma Brasil</w:t>
      </w:r>
      <w:r w:rsidRPr="003D1E97">
        <w:rPr>
          <w:rFonts w:asciiTheme="minorHAnsi" w:hAnsiTheme="minorHAnsi" w:cstheme="minorHAnsi"/>
          <w:sz w:val="24"/>
          <w:szCs w:val="24"/>
        </w:rPr>
        <w:t xml:space="preserve"> através de uma </w:t>
      </w:r>
      <w:r w:rsidRPr="003D1E97">
        <w:rPr>
          <w:rFonts w:asciiTheme="minorHAnsi" w:hAnsiTheme="minorHAnsi" w:cstheme="minorHAnsi"/>
          <w:i/>
          <w:iCs/>
          <w:sz w:val="24"/>
          <w:szCs w:val="24"/>
        </w:rPr>
        <w:t>solicitação pelo atual Pesquisador Responsáve</w:t>
      </w:r>
      <w:r w:rsidRPr="003D1E97">
        <w:rPr>
          <w:rFonts w:asciiTheme="minorHAnsi" w:hAnsiTheme="minorHAnsi" w:cstheme="minorHAnsi"/>
          <w:sz w:val="24"/>
          <w:szCs w:val="24"/>
        </w:rPr>
        <w:t>l, indicando o novo</w:t>
      </w:r>
      <w:r>
        <w:rPr>
          <w:rFonts w:asciiTheme="minorHAnsi" w:hAnsiTheme="minorHAnsi" w:cstheme="minorHAnsi"/>
          <w:sz w:val="24"/>
          <w:szCs w:val="24"/>
        </w:rPr>
        <w:t xml:space="preserve"> responsável pelo projeto</w:t>
      </w:r>
      <w:r w:rsidRPr="003D1E97">
        <w:rPr>
          <w:rFonts w:asciiTheme="minorHAnsi" w:hAnsiTheme="minorHAnsi" w:cstheme="minorHAnsi"/>
          <w:sz w:val="24"/>
          <w:szCs w:val="24"/>
        </w:rPr>
        <w:t>.</w:t>
      </w:r>
    </w:p>
    <w:p w:rsidR="0004012A" w:rsidRPr="003D1E97" w:rsidRDefault="0004012A" w:rsidP="0004012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D1E97">
        <w:rPr>
          <w:rFonts w:asciiTheme="minorHAnsi" w:hAnsiTheme="minorHAnsi" w:cstheme="minorHAnsi"/>
          <w:sz w:val="24"/>
          <w:szCs w:val="24"/>
        </w:rPr>
        <w:t xml:space="preserve">Para que tal processo seja </w:t>
      </w:r>
      <w:r>
        <w:rPr>
          <w:rFonts w:asciiTheme="minorHAnsi" w:hAnsiTheme="minorHAnsi" w:cstheme="minorHAnsi"/>
          <w:sz w:val="24"/>
          <w:szCs w:val="24"/>
        </w:rPr>
        <w:t>realizado</w:t>
      </w:r>
      <w:r w:rsidRPr="003D1E97">
        <w:rPr>
          <w:rFonts w:asciiTheme="minorHAnsi" w:hAnsiTheme="minorHAnsi" w:cstheme="minorHAnsi"/>
          <w:sz w:val="24"/>
          <w:szCs w:val="24"/>
        </w:rPr>
        <w:t>, segue abaixo o caminho n</w:t>
      </w:r>
      <w:r>
        <w:rPr>
          <w:rFonts w:asciiTheme="minorHAnsi" w:hAnsiTheme="minorHAnsi" w:cstheme="minorHAnsi"/>
          <w:sz w:val="24"/>
          <w:szCs w:val="24"/>
        </w:rPr>
        <w:t>o sistema</w:t>
      </w:r>
      <w:r w:rsidRPr="003D1E97">
        <w:rPr>
          <w:rFonts w:asciiTheme="minorHAnsi" w:hAnsiTheme="minorHAnsi" w:cstheme="minorHAnsi"/>
          <w:sz w:val="24"/>
          <w:szCs w:val="24"/>
        </w:rPr>
        <w:t xml:space="preserve"> Plataforma Brasil através de acesso pelo login de Pesquisador Responsável:</w:t>
      </w:r>
    </w:p>
    <w:p w:rsidR="0004012A" w:rsidRDefault="0004012A" w:rsidP="0004012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04012A" w:rsidRPr="003D1E97" w:rsidRDefault="0004012A" w:rsidP="0004012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D1E97">
        <w:rPr>
          <w:rFonts w:asciiTheme="minorHAnsi" w:hAnsiTheme="minorHAnsi" w:cstheme="minorHAnsi"/>
          <w:sz w:val="24"/>
          <w:szCs w:val="24"/>
        </w:rPr>
        <w:t xml:space="preserve">Ao acessar a Plataforma Brasil, automaticamente abre-se a </w:t>
      </w:r>
      <w:r w:rsidRPr="003D1E97">
        <w:rPr>
          <w:rFonts w:asciiTheme="minorHAnsi" w:hAnsiTheme="minorHAnsi" w:cstheme="minorHAnsi"/>
          <w:bCs/>
          <w:sz w:val="24"/>
          <w:szCs w:val="24"/>
        </w:rPr>
        <w:t>aba</w:t>
      </w:r>
      <w:r w:rsidRPr="003D1E97">
        <w:rPr>
          <w:rFonts w:asciiTheme="minorHAnsi" w:hAnsiTheme="minorHAnsi" w:cstheme="minorHAnsi"/>
          <w:b/>
          <w:bCs/>
          <w:sz w:val="24"/>
          <w:szCs w:val="24"/>
        </w:rPr>
        <w:t xml:space="preserve"> Pesquisador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4012A" w:rsidRDefault="0004012A" w:rsidP="0004012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D1E97">
        <w:rPr>
          <w:rFonts w:asciiTheme="minorHAnsi" w:hAnsiTheme="minorHAnsi" w:cstheme="minorHAnsi"/>
          <w:iCs/>
          <w:sz w:val="24"/>
          <w:szCs w:val="24"/>
        </w:rPr>
        <w:t>Abaixo</w:t>
      </w:r>
      <w:r w:rsidRPr="003D1E97">
        <w:rPr>
          <w:rFonts w:asciiTheme="minorHAnsi" w:hAnsiTheme="minorHAnsi" w:cstheme="minorHAnsi"/>
          <w:sz w:val="24"/>
          <w:szCs w:val="24"/>
        </w:rPr>
        <w:t xml:space="preserve"> da mesma encontra-se a opção </w:t>
      </w:r>
      <w:r w:rsidRPr="003D1E97">
        <w:rPr>
          <w:rFonts w:asciiTheme="minorHAnsi" w:hAnsiTheme="minorHAnsi" w:cstheme="minorHAnsi"/>
          <w:b/>
          <w:bCs/>
          <w:sz w:val="24"/>
          <w:szCs w:val="24"/>
        </w:rPr>
        <w:t xml:space="preserve">Cadastros &gt;&gt; </w:t>
      </w:r>
      <w:proofErr w:type="spellStart"/>
      <w:r w:rsidRPr="003D1E97">
        <w:rPr>
          <w:rFonts w:asciiTheme="minorHAnsi" w:hAnsiTheme="minorHAnsi" w:cstheme="minorHAnsi"/>
          <w:b/>
          <w:bCs/>
          <w:sz w:val="24"/>
          <w:szCs w:val="24"/>
        </w:rPr>
        <w:t>Pré</w:t>
      </w:r>
      <w:proofErr w:type="spellEnd"/>
      <w:r w:rsidRPr="003D1E97">
        <w:rPr>
          <w:rFonts w:asciiTheme="minorHAnsi" w:hAnsiTheme="minorHAnsi" w:cstheme="minorHAnsi"/>
          <w:b/>
          <w:bCs/>
          <w:sz w:val="24"/>
          <w:szCs w:val="24"/>
        </w:rPr>
        <w:t>-Solicitação de Alteração de Pesquisador Responsável</w:t>
      </w:r>
      <w:r w:rsidRPr="003D1E97">
        <w:rPr>
          <w:rFonts w:asciiTheme="minorHAnsi" w:hAnsiTheme="minorHAnsi" w:cstheme="minorHAnsi"/>
          <w:sz w:val="24"/>
          <w:szCs w:val="24"/>
        </w:rPr>
        <w:t xml:space="preserve">, assim </w:t>
      </w:r>
      <w:r w:rsidRPr="003D1E97">
        <w:rPr>
          <w:rFonts w:asciiTheme="minorHAnsi" w:hAnsiTheme="minorHAnsi" w:cstheme="minorHAnsi"/>
          <w:iCs/>
          <w:sz w:val="24"/>
          <w:szCs w:val="24"/>
        </w:rPr>
        <w:t>abrirá uma nova aba</w:t>
      </w:r>
      <w:r w:rsidRPr="003D1E97">
        <w:rPr>
          <w:rFonts w:asciiTheme="minorHAnsi" w:hAnsiTheme="minorHAnsi" w:cstheme="minorHAnsi"/>
          <w:sz w:val="24"/>
          <w:szCs w:val="24"/>
        </w:rPr>
        <w:t xml:space="preserve"> para o preen</w:t>
      </w:r>
      <w:r>
        <w:rPr>
          <w:rFonts w:asciiTheme="minorHAnsi" w:hAnsiTheme="minorHAnsi" w:cstheme="minorHAnsi"/>
          <w:sz w:val="24"/>
          <w:szCs w:val="24"/>
        </w:rPr>
        <w:t>chimento de algumas informações.</w:t>
      </w:r>
    </w:p>
    <w:p w:rsidR="0004012A" w:rsidRPr="003D1E97" w:rsidRDefault="0004012A" w:rsidP="0004012A">
      <w:pPr>
        <w:ind w:firstLine="70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3D1E97">
        <w:rPr>
          <w:rFonts w:asciiTheme="minorHAnsi" w:hAnsiTheme="minorHAnsi" w:cstheme="minorHAnsi"/>
          <w:sz w:val="24"/>
          <w:szCs w:val="24"/>
        </w:rPr>
        <w:t xml:space="preserve">o final, seleciona-se a opção </w:t>
      </w:r>
      <w:r w:rsidRPr="003D1E97">
        <w:rPr>
          <w:rFonts w:asciiTheme="minorHAnsi" w:hAnsiTheme="minorHAnsi" w:cstheme="minorHAnsi"/>
          <w:b/>
          <w:bCs/>
          <w:sz w:val="24"/>
          <w:szCs w:val="24"/>
        </w:rPr>
        <w:t xml:space="preserve">Adicionar Nova </w:t>
      </w:r>
      <w:proofErr w:type="spellStart"/>
      <w:r w:rsidRPr="003D1E97">
        <w:rPr>
          <w:rFonts w:asciiTheme="minorHAnsi" w:hAnsiTheme="minorHAnsi" w:cstheme="minorHAnsi"/>
          <w:b/>
          <w:bCs/>
          <w:sz w:val="24"/>
          <w:szCs w:val="24"/>
        </w:rPr>
        <w:t>Pré</w:t>
      </w:r>
      <w:proofErr w:type="spellEnd"/>
      <w:r w:rsidRPr="003D1E97">
        <w:rPr>
          <w:rFonts w:asciiTheme="minorHAnsi" w:hAnsiTheme="minorHAnsi" w:cstheme="minorHAnsi"/>
          <w:b/>
          <w:bCs/>
          <w:sz w:val="24"/>
          <w:szCs w:val="24"/>
        </w:rPr>
        <w:t>-Solicitação</w:t>
      </w:r>
      <w:r w:rsidRPr="003D1E97">
        <w:rPr>
          <w:rFonts w:asciiTheme="minorHAnsi" w:hAnsiTheme="minorHAnsi" w:cstheme="minorHAnsi"/>
          <w:sz w:val="24"/>
          <w:szCs w:val="24"/>
        </w:rPr>
        <w:t xml:space="preserve">, </w:t>
      </w:r>
      <w:r w:rsidRPr="003D1E97">
        <w:rPr>
          <w:rFonts w:asciiTheme="minorHAnsi" w:hAnsiTheme="minorHAnsi" w:cstheme="minorHAnsi"/>
          <w:bCs/>
          <w:sz w:val="24"/>
          <w:szCs w:val="24"/>
        </w:rPr>
        <w:t>busca-se o Projeto e anexa o</w:t>
      </w:r>
      <w:r w:rsidRPr="003D1E97">
        <w:rPr>
          <w:rFonts w:asciiTheme="minorHAnsi" w:hAnsiTheme="minorHAnsi" w:cstheme="minorHAnsi"/>
          <w:b/>
          <w:bCs/>
          <w:sz w:val="24"/>
          <w:szCs w:val="24"/>
        </w:rPr>
        <w:t xml:space="preserve"> Documento de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Solicitação</w:t>
      </w:r>
      <w:r w:rsidRPr="005677DA">
        <w:rPr>
          <w:rFonts w:cstheme="minorHAnsi"/>
          <w:b/>
          <w:sz w:val="24"/>
          <w:szCs w:val="24"/>
        </w:rPr>
        <w:t xml:space="preserve"> </w:t>
      </w:r>
      <w:r w:rsidRPr="001F6858">
        <w:rPr>
          <w:rFonts w:cstheme="minorHAnsi"/>
          <w:b/>
          <w:sz w:val="24"/>
          <w:szCs w:val="24"/>
        </w:rPr>
        <w:t>de Substituição de Pesquisador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D1E97">
        <w:rPr>
          <w:rFonts w:asciiTheme="minorHAnsi" w:hAnsiTheme="minorHAnsi" w:cstheme="minorHAnsi"/>
          <w:bCs/>
          <w:sz w:val="24"/>
          <w:szCs w:val="24"/>
        </w:rPr>
        <w:t>(e</w:t>
      </w:r>
      <w:r w:rsidRPr="003D1E97">
        <w:rPr>
          <w:rFonts w:asciiTheme="minorHAnsi" w:hAnsiTheme="minorHAnsi" w:cstheme="minorHAnsi"/>
          <w:bCs/>
          <w:i/>
          <w:iCs/>
          <w:sz w:val="24"/>
          <w:szCs w:val="24"/>
        </w:rPr>
        <w:t>ste documento formalizará sua solicitação, o modelo encontra-se disponível no site do CEP http://www.feevale.br/pesquisa/comite-de-etica/documentos).</w:t>
      </w:r>
    </w:p>
    <w:p w:rsidR="0004012A" w:rsidRPr="003D1E97" w:rsidRDefault="0004012A" w:rsidP="0004012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D1E97">
        <w:rPr>
          <w:rFonts w:asciiTheme="minorHAnsi" w:hAnsiTheme="minorHAnsi" w:cstheme="minorHAnsi"/>
          <w:sz w:val="24"/>
          <w:szCs w:val="24"/>
        </w:rPr>
        <w:t xml:space="preserve">Depois de anexado o Documento de Solicitação, </w:t>
      </w:r>
      <w:r w:rsidRPr="003D1E97">
        <w:rPr>
          <w:rFonts w:asciiTheme="minorHAnsi" w:hAnsiTheme="minorHAnsi" w:cstheme="minorHAnsi"/>
          <w:iCs/>
          <w:sz w:val="24"/>
          <w:szCs w:val="24"/>
        </w:rPr>
        <w:t>abaixo</w:t>
      </w:r>
      <w:r w:rsidRPr="003D1E97">
        <w:rPr>
          <w:rFonts w:asciiTheme="minorHAnsi" w:hAnsiTheme="minorHAnsi" w:cstheme="minorHAnsi"/>
          <w:sz w:val="24"/>
          <w:szCs w:val="24"/>
        </w:rPr>
        <w:t xml:space="preserve"> estarão alguns campos já preenchidos automaticamente (referente ao atual Pesq. Resp.)</w:t>
      </w:r>
      <w:r>
        <w:rPr>
          <w:rFonts w:asciiTheme="minorHAnsi" w:hAnsiTheme="minorHAnsi" w:cstheme="minorHAnsi"/>
          <w:sz w:val="24"/>
          <w:szCs w:val="24"/>
        </w:rPr>
        <w:t xml:space="preserve">, além destes, há o </w:t>
      </w:r>
      <w:r w:rsidRPr="003D1E97">
        <w:rPr>
          <w:rFonts w:asciiTheme="minorHAnsi" w:hAnsiTheme="minorHAnsi" w:cstheme="minorHAnsi"/>
          <w:sz w:val="24"/>
          <w:szCs w:val="24"/>
        </w:rPr>
        <w:t xml:space="preserve">campo onde </w:t>
      </w:r>
      <w:r w:rsidRPr="003D1E97">
        <w:rPr>
          <w:rFonts w:asciiTheme="minorHAnsi" w:hAnsiTheme="minorHAnsi" w:cstheme="minorHAnsi"/>
          <w:b/>
          <w:bCs/>
          <w:sz w:val="24"/>
          <w:szCs w:val="24"/>
        </w:rPr>
        <w:t>dev</w:t>
      </w:r>
      <w:r>
        <w:rPr>
          <w:rFonts w:asciiTheme="minorHAnsi" w:hAnsiTheme="minorHAnsi" w:cstheme="minorHAnsi"/>
          <w:b/>
          <w:bCs/>
          <w:sz w:val="24"/>
          <w:szCs w:val="24"/>
        </w:rPr>
        <w:t>e-se incluir o novo Pesq. Resp.</w:t>
      </w:r>
    </w:p>
    <w:p w:rsidR="0004012A" w:rsidRPr="003D1E97" w:rsidRDefault="0004012A" w:rsidP="0004012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D1E97">
        <w:rPr>
          <w:rFonts w:asciiTheme="minorHAnsi" w:hAnsiTheme="minorHAnsi" w:cstheme="minorHAnsi"/>
          <w:b/>
          <w:bCs/>
          <w:sz w:val="24"/>
          <w:szCs w:val="24"/>
        </w:rPr>
        <w:t>Salva-se</w:t>
      </w:r>
      <w:r w:rsidRPr="003D1E97">
        <w:rPr>
          <w:rFonts w:asciiTheme="minorHAnsi" w:hAnsiTheme="minorHAnsi" w:cstheme="minorHAnsi"/>
          <w:sz w:val="24"/>
          <w:szCs w:val="24"/>
        </w:rPr>
        <w:t xml:space="preserve"> a alteração e aguarda-se </w:t>
      </w:r>
      <w:r w:rsidRPr="003D1E97">
        <w:rPr>
          <w:rFonts w:asciiTheme="minorHAnsi" w:hAnsiTheme="minorHAnsi" w:cstheme="minorHAnsi"/>
          <w:i/>
          <w:iCs/>
          <w:sz w:val="24"/>
          <w:szCs w:val="24"/>
        </w:rPr>
        <w:t>aprovação do CEP</w:t>
      </w:r>
      <w:r w:rsidRPr="003D1E97">
        <w:rPr>
          <w:rFonts w:asciiTheme="minorHAnsi" w:hAnsiTheme="minorHAnsi" w:cstheme="minorHAnsi"/>
          <w:sz w:val="24"/>
          <w:szCs w:val="24"/>
        </w:rPr>
        <w:t>.</w:t>
      </w:r>
    </w:p>
    <w:p w:rsidR="008A4C69" w:rsidRPr="00726A5A" w:rsidRDefault="008A4C69" w:rsidP="006A3208"/>
    <w:sectPr w:rsidR="008A4C69" w:rsidRPr="00726A5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FE" w:rsidRDefault="003E70FE" w:rsidP="006B6404">
      <w:pPr>
        <w:spacing w:after="0" w:line="240" w:lineRule="auto"/>
      </w:pPr>
      <w:r>
        <w:separator/>
      </w:r>
    </w:p>
  </w:endnote>
  <w:end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FE" w:rsidRDefault="003E70FE" w:rsidP="006B6404">
      <w:pPr>
        <w:spacing w:after="0" w:line="240" w:lineRule="auto"/>
      </w:pPr>
      <w:r>
        <w:separator/>
      </w:r>
    </w:p>
  </w:footnote>
  <w:foot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4012A"/>
    <w:rsid w:val="000C4067"/>
    <w:rsid w:val="001158BE"/>
    <w:rsid w:val="00150017"/>
    <w:rsid w:val="001D1A6D"/>
    <w:rsid w:val="003E70FE"/>
    <w:rsid w:val="00404193"/>
    <w:rsid w:val="0065742C"/>
    <w:rsid w:val="006A3208"/>
    <w:rsid w:val="006B6404"/>
    <w:rsid w:val="00726A5A"/>
    <w:rsid w:val="008A4C69"/>
    <w:rsid w:val="00AD2C54"/>
    <w:rsid w:val="00B92EF3"/>
    <w:rsid w:val="00C409FD"/>
    <w:rsid w:val="00CE67E4"/>
    <w:rsid w:val="00D66FB7"/>
    <w:rsid w:val="00E9604D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12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147B-7A10-4AD8-A103-70895420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Tauana Da Silva Coelho</cp:lastModifiedBy>
  <cp:revision>2</cp:revision>
  <cp:lastPrinted>2019-11-19T14:26:00Z</cp:lastPrinted>
  <dcterms:created xsi:type="dcterms:W3CDTF">2022-02-14T14:03:00Z</dcterms:created>
  <dcterms:modified xsi:type="dcterms:W3CDTF">2022-02-14T14:03:00Z</dcterms:modified>
</cp:coreProperties>
</file>